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A4EA0" w14:textId="77777777" w:rsidR="00274106" w:rsidRPr="00274106" w:rsidRDefault="00274106" w:rsidP="00274106">
      <w:pPr>
        <w:pStyle w:val="NormalWeb"/>
        <w:rPr>
          <w:rFonts w:asciiTheme="majorHAnsi" w:hAnsiTheme="majorHAnsi" w:cstheme="majorHAnsi"/>
          <w:sz w:val="52"/>
          <w:szCs w:val="52"/>
        </w:rPr>
      </w:pPr>
      <w:r w:rsidRPr="00274106">
        <w:rPr>
          <w:rStyle w:val="Strong"/>
          <w:rFonts w:asciiTheme="majorHAnsi" w:hAnsiTheme="majorHAnsi" w:cstheme="majorHAnsi"/>
          <w:sz w:val="52"/>
          <w:szCs w:val="52"/>
        </w:rPr>
        <w:t>1) Ти непохитна скеля в морі зла,</w:t>
      </w:r>
      <w:r w:rsidRPr="00274106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274106">
        <w:rPr>
          <w:rStyle w:val="Strong"/>
          <w:rFonts w:asciiTheme="majorHAnsi" w:hAnsiTheme="majorHAnsi" w:cstheme="majorHAnsi"/>
          <w:sz w:val="52"/>
          <w:szCs w:val="52"/>
        </w:rPr>
        <w:t>Де відпочину від штормів життєвих я.</w:t>
      </w:r>
      <w:r w:rsidRPr="00274106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274106">
        <w:rPr>
          <w:rStyle w:val="Strong"/>
          <w:rFonts w:asciiTheme="majorHAnsi" w:hAnsiTheme="majorHAnsi" w:cstheme="majorHAnsi"/>
          <w:sz w:val="52"/>
          <w:szCs w:val="52"/>
        </w:rPr>
        <w:t>Ти мій притулок серед горя і тривог,</w:t>
      </w:r>
      <w:r w:rsidRPr="00274106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274106">
        <w:rPr>
          <w:rStyle w:val="Strong"/>
          <w:rFonts w:asciiTheme="majorHAnsi" w:hAnsiTheme="majorHAnsi" w:cstheme="majorHAnsi"/>
          <w:sz w:val="52"/>
          <w:szCs w:val="52"/>
        </w:rPr>
        <w:t>Надія, радість, пісня, Ти мій Бог.</w:t>
      </w:r>
    </w:p>
    <w:p w14:paraId="0BE72A58" w14:textId="77777777" w:rsidR="00274106" w:rsidRPr="00274106" w:rsidRDefault="00274106" w:rsidP="00274106">
      <w:pPr>
        <w:pStyle w:val="NormalWeb"/>
        <w:rPr>
          <w:rFonts w:asciiTheme="majorHAnsi" w:hAnsiTheme="majorHAnsi" w:cstheme="majorHAnsi"/>
          <w:sz w:val="52"/>
          <w:szCs w:val="52"/>
        </w:rPr>
      </w:pPr>
      <w:r w:rsidRPr="00274106">
        <w:rPr>
          <w:rStyle w:val="Strong"/>
          <w:rFonts w:asciiTheme="majorHAnsi" w:hAnsiTheme="majorHAnsi" w:cstheme="majorHAnsi"/>
          <w:sz w:val="52"/>
          <w:szCs w:val="52"/>
        </w:rPr>
        <w:t>Без Тебе в світі я не проживу</w:t>
      </w:r>
      <w:r w:rsidRPr="00274106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274106">
        <w:rPr>
          <w:rStyle w:val="Strong"/>
          <w:rFonts w:asciiTheme="majorHAnsi" w:hAnsiTheme="majorHAnsi" w:cstheme="majorHAnsi"/>
          <w:sz w:val="52"/>
          <w:szCs w:val="52"/>
        </w:rPr>
        <w:t>Ти віру дав мені велику і живу</w:t>
      </w:r>
      <w:r w:rsidRPr="00274106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274106">
        <w:rPr>
          <w:rStyle w:val="Strong"/>
          <w:rFonts w:asciiTheme="majorHAnsi" w:hAnsiTheme="majorHAnsi" w:cstheme="majorHAnsi"/>
          <w:sz w:val="52"/>
          <w:szCs w:val="52"/>
        </w:rPr>
        <w:t>Мені без Тебе, як в пустелі без води</w:t>
      </w:r>
      <w:r w:rsidRPr="00274106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274106">
        <w:rPr>
          <w:rStyle w:val="Strong"/>
          <w:rFonts w:asciiTheme="majorHAnsi" w:hAnsiTheme="majorHAnsi" w:cstheme="majorHAnsi"/>
          <w:sz w:val="52"/>
          <w:szCs w:val="52"/>
        </w:rPr>
        <w:t>Усі мої джерела, Господи в Тобі.</w:t>
      </w:r>
    </w:p>
    <w:p w14:paraId="3E5019C2" w14:textId="77777777" w:rsidR="00274106" w:rsidRPr="00274106" w:rsidRDefault="00274106" w:rsidP="00274106">
      <w:pPr>
        <w:pStyle w:val="NormalWeb"/>
        <w:rPr>
          <w:rFonts w:asciiTheme="majorHAnsi" w:hAnsiTheme="majorHAnsi" w:cstheme="majorHAnsi"/>
          <w:sz w:val="52"/>
          <w:szCs w:val="52"/>
        </w:rPr>
      </w:pPr>
      <w:r w:rsidRPr="00274106">
        <w:rPr>
          <w:rStyle w:val="Strong"/>
          <w:rFonts w:asciiTheme="majorHAnsi" w:hAnsiTheme="majorHAnsi" w:cstheme="majorHAnsi"/>
          <w:color w:val="0000FF"/>
          <w:sz w:val="52"/>
          <w:szCs w:val="52"/>
        </w:rPr>
        <w:t xml:space="preserve">Припев: </w:t>
      </w:r>
      <w:r w:rsidRPr="00274106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274106">
        <w:rPr>
          <w:rStyle w:val="Strong"/>
          <w:rFonts w:asciiTheme="majorHAnsi" w:hAnsiTheme="majorHAnsi" w:cstheme="majorHAnsi"/>
          <w:color w:val="0000FF"/>
          <w:sz w:val="52"/>
          <w:szCs w:val="52"/>
        </w:rPr>
        <w:t>Без Тебе так душа моя болить...</w:t>
      </w:r>
      <w:r w:rsidRPr="00274106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274106">
        <w:rPr>
          <w:rStyle w:val="Strong"/>
          <w:rFonts w:asciiTheme="majorHAnsi" w:hAnsiTheme="majorHAnsi" w:cstheme="majorHAnsi"/>
          <w:color w:val="0000FF"/>
          <w:sz w:val="52"/>
          <w:szCs w:val="52"/>
        </w:rPr>
        <w:t>Без Тебе пісня в серці не бринить...</w:t>
      </w:r>
      <w:r w:rsidRPr="00274106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274106">
        <w:rPr>
          <w:rStyle w:val="Strong"/>
          <w:rFonts w:asciiTheme="majorHAnsi" w:hAnsiTheme="majorHAnsi" w:cstheme="majorHAnsi"/>
          <w:color w:val="0000FF"/>
          <w:sz w:val="52"/>
          <w:szCs w:val="52"/>
        </w:rPr>
        <w:t>Без Тебе ні надіі, ні життя,</w:t>
      </w:r>
      <w:r w:rsidRPr="00274106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274106">
        <w:rPr>
          <w:rStyle w:val="Strong"/>
          <w:rFonts w:asciiTheme="majorHAnsi" w:hAnsiTheme="majorHAnsi" w:cstheme="majorHAnsi"/>
          <w:color w:val="0000FF"/>
          <w:sz w:val="52"/>
          <w:szCs w:val="52"/>
        </w:rPr>
        <w:t>Ні віри у счасливе майбуття.</w:t>
      </w:r>
    </w:p>
    <w:p w14:paraId="21F8EC43" w14:textId="77777777" w:rsidR="00274106" w:rsidRPr="00274106" w:rsidRDefault="00274106" w:rsidP="00274106">
      <w:pPr>
        <w:pStyle w:val="NormalWeb"/>
        <w:rPr>
          <w:rFonts w:asciiTheme="majorHAnsi" w:hAnsiTheme="majorHAnsi" w:cstheme="majorHAnsi"/>
          <w:sz w:val="52"/>
          <w:szCs w:val="52"/>
        </w:rPr>
      </w:pPr>
      <w:r w:rsidRPr="00274106">
        <w:rPr>
          <w:rStyle w:val="Strong"/>
          <w:rFonts w:asciiTheme="majorHAnsi" w:hAnsiTheme="majorHAnsi" w:cstheme="majorHAnsi"/>
          <w:sz w:val="52"/>
          <w:szCs w:val="52"/>
        </w:rPr>
        <w:t>2) Не відпусти мене із своїх сильних рук,</w:t>
      </w:r>
      <w:r w:rsidRPr="00274106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274106">
        <w:rPr>
          <w:rStyle w:val="Strong"/>
          <w:rFonts w:asciiTheme="majorHAnsi" w:hAnsiTheme="majorHAnsi" w:cstheme="majorHAnsi"/>
          <w:sz w:val="52"/>
          <w:szCs w:val="52"/>
        </w:rPr>
        <w:t>Бо найстрашніша із усiх розлук.</w:t>
      </w:r>
      <w:r w:rsidRPr="00274106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274106">
        <w:rPr>
          <w:rStyle w:val="Strong"/>
          <w:rFonts w:asciiTheme="majorHAnsi" w:hAnsiTheme="majorHAnsi" w:cstheme="majorHAnsi"/>
          <w:sz w:val="52"/>
          <w:szCs w:val="52"/>
        </w:rPr>
        <w:t>Розлука з Тобою Батько мій</w:t>
      </w:r>
      <w:r w:rsidRPr="00274106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274106">
        <w:rPr>
          <w:rStyle w:val="Strong"/>
          <w:rFonts w:asciiTheme="majorHAnsi" w:hAnsiTheme="majorHAnsi" w:cstheme="majorHAnsi"/>
          <w:sz w:val="52"/>
          <w:szCs w:val="52"/>
        </w:rPr>
        <w:t>Без Тебе не прожити на землі.</w:t>
      </w:r>
    </w:p>
    <w:p w14:paraId="658C9670" w14:textId="77777777" w:rsidR="00274106" w:rsidRPr="00274106" w:rsidRDefault="00274106" w:rsidP="00274106">
      <w:pPr>
        <w:pStyle w:val="NormalWeb"/>
        <w:rPr>
          <w:rFonts w:asciiTheme="majorHAnsi" w:hAnsiTheme="majorHAnsi" w:cstheme="majorHAnsi"/>
          <w:sz w:val="52"/>
          <w:szCs w:val="52"/>
        </w:rPr>
      </w:pPr>
      <w:r w:rsidRPr="00274106">
        <w:rPr>
          <w:rStyle w:val="Strong"/>
          <w:rFonts w:asciiTheme="majorHAnsi" w:hAnsiTheme="majorHAnsi" w:cstheme="majorHAnsi"/>
          <w:color w:val="0000FF"/>
          <w:sz w:val="52"/>
          <w:szCs w:val="52"/>
        </w:rPr>
        <w:lastRenderedPageBreak/>
        <w:t xml:space="preserve">Припев: </w:t>
      </w:r>
      <w:r w:rsidRPr="00274106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274106">
        <w:rPr>
          <w:rStyle w:val="Strong"/>
          <w:rFonts w:asciiTheme="majorHAnsi" w:hAnsiTheme="majorHAnsi" w:cstheme="majorHAnsi"/>
          <w:color w:val="0000FF"/>
          <w:sz w:val="52"/>
          <w:szCs w:val="52"/>
        </w:rPr>
        <w:t>Без Тебе так душа моя болить...</w:t>
      </w:r>
      <w:r w:rsidRPr="00274106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274106">
        <w:rPr>
          <w:rStyle w:val="Strong"/>
          <w:rFonts w:asciiTheme="majorHAnsi" w:hAnsiTheme="majorHAnsi" w:cstheme="majorHAnsi"/>
          <w:color w:val="0000FF"/>
          <w:sz w:val="52"/>
          <w:szCs w:val="52"/>
        </w:rPr>
        <w:t>Без Тебе пісня в серці не бринить...</w:t>
      </w:r>
      <w:r w:rsidRPr="00274106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274106">
        <w:rPr>
          <w:rStyle w:val="Strong"/>
          <w:rFonts w:asciiTheme="majorHAnsi" w:hAnsiTheme="majorHAnsi" w:cstheme="majorHAnsi"/>
          <w:color w:val="0000FF"/>
          <w:sz w:val="52"/>
          <w:szCs w:val="52"/>
        </w:rPr>
        <w:t>Без Тебе ні надіі, ні життя,</w:t>
      </w:r>
      <w:r w:rsidRPr="00274106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274106">
        <w:rPr>
          <w:rStyle w:val="Strong"/>
          <w:rFonts w:asciiTheme="majorHAnsi" w:hAnsiTheme="majorHAnsi" w:cstheme="majorHAnsi"/>
          <w:color w:val="0000FF"/>
          <w:sz w:val="52"/>
          <w:szCs w:val="52"/>
        </w:rPr>
        <w:t>Ні віри у счасливе майбуття.</w:t>
      </w:r>
    </w:p>
    <w:p w14:paraId="5D742732" w14:textId="77777777" w:rsidR="00274106" w:rsidRPr="00274106" w:rsidRDefault="00274106" w:rsidP="00274106">
      <w:pPr>
        <w:pStyle w:val="NormalWeb"/>
        <w:rPr>
          <w:rFonts w:asciiTheme="majorHAnsi" w:hAnsiTheme="majorHAnsi" w:cstheme="majorHAnsi"/>
          <w:sz w:val="52"/>
          <w:szCs w:val="52"/>
        </w:rPr>
      </w:pPr>
      <w:r w:rsidRPr="00274106">
        <w:rPr>
          <w:rStyle w:val="Strong"/>
          <w:rFonts w:asciiTheme="majorHAnsi" w:hAnsiTheme="majorHAnsi" w:cstheme="majorHAnsi"/>
          <w:sz w:val="52"/>
          <w:szCs w:val="52"/>
        </w:rPr>
        <w:t>З Тобою зникнуть болі всі мої</w:t>
      </w:r>
      <w:r w:rsidRPr="00274106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274106">
        <w:rPr>
          <w:rStyle w:val="Strong"/>
          <w:rFonts w:asciiTheme="majorHAnsi" w:hAnsiTheme="majorHAnsi" w:cstheme="majorHAnsi"/>
          <w:sz w:val="52"/>
          <w:szCs w:val="52"/>
        </w:rPr>
        <w:t>І знову пісня в серці забринить.</w:t>
      </w:r>
      <w:r w:rsidRPr="00274106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274106">
        <w:rPr>
          <w:rStyle w:val="Strong"/>
          <w:rFonts w:asciiTheme="majorHAnsi" w:hAnsiTheme="majorHAnsi" w:cstheme="majorHAnsi"/>
          <w:sz w:val="52"/>
          <w:szCs w:val="52"/>
        </w:rPr>
        <w:t>В Тобі моя надія і життя,</w:t>
      </w:r>
      <w:r w:rsidRPr="00274106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274106">
        <w:rPr>
          <w:rStyle w:val="Strong"/>
          <w:rFonts w:asciiTheme="majorHAnsi" w:hAnsiTheme="majorHAnsi" w:cstheme="majorHAnsi"/>
          <w:sz w:val="52"/>
          <w:szCs w:val="52"/>
        </w:rPr>
        <w:t>І віра у щасливе майбуття.</w:t>
      </w:r>
    </w:p>
    <w:p w14:paraId="10529B9B" w14:textId="166CF3A6" w:rsidR="00A40CA2" w:rsidRPr="00274106" w:rsidRDefault="00274106" w:rsidP="00274106">
      <w:pPr>
        <w:pStyle w:val="NormalWeb"/>
        <w:rPr>
          <w:rFonts w:asciiTheme="majorHAnsi" w:hAnsiTheme="majorHAnsi" w:cstheme="majorHAnsi"/>
          <w:sz w:val="52"/>
          <w:szCs w:val="52"/>
        </w:rPr>
      </w:pPr>
      <w:r w:rsidRPr="00274106">
        <w:rPr>
          <w:rStyle w:val="Strong"/>
          <w:rFonts w:asciiTheme="majorHAnsi" w:hAnsiTheme="majorHAnsi" w:cstheme="majorHAnsi"/>
          <w:sz w:val="52"/>
          <w:szCs w:val="52"/>
        </w:rPr>
        <w:t>З Тобою зникнуть болі всі мої</w:t>
      </w:r>
      <w:r w:rsidRPr="00274106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274106">
        <w:rPr>
          <w:rStyle w:val="Strong"/>
          <w:rFonts w:asciiTheme="majorHAnsi" w:hAnsiTheme="majorHAnsi" w:cstheme="majorHAnsi"/>
          <w:sz w:val="52"/>
          <w:szCs w:val="52"/>
        </w:rPr>
        <w:t>І знову пісня в серці забринить.</w:t>
      </w:r>
      <w:r w:rsidRPr="00274106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274106">
        <w:rPr>
          <w:rStyle w:val="Strong"/>
          <w:rFonts w:asciiTheme="majorHAnsi" w:hAnsiTheme="majorHAnsi" w:cstheme="majorHAnsi"/>
          <w:sz w:val="52"/>
          <w:szCs w:val="52"/>
        </w:rPr>
        <w:t>В Тобі моя надія і життя,</w:t>
      </w:r>
      <w:r w:rsidRPr="00274106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274106">
        <w:rPr>
          <w:rStyle w:val="Strong"/>
          <w:rFonts w:asciiTheme="majorHAnsi" w:hAnsiTheme="majorHAnsi" w:cstheme="majorHAnsi"/>
          <w:sz w:val="52"/>
          <w:szCs w:val="52"/>
        </w:rPr>
        <w:t>І віра у щасливе майбуття.</w:t>
      </w:r>
    </w:p>
    <w:sectPr w:rsidR="00A40CA2" w:rsidRPr="00274106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9173287">
    <w:abstractNumId w:val="8"/>
  </w:num>
  <w:num w:numId="2" w16cid:durableId="2011713329">
    <w:abstractNumId w:val="6"/>
  </w:num>
  <w:num w:numId="3" w16cid:durableId="1213348675">
    <w:abstractNumId w:val="5"/>
  </w:num>
  <w:num w:numId="4" w16cid:durableId="656230941">
    <w:abstractNumId w:val="4"/>
  </w:num>
  <w:num w:numId="5" w16cid:durableId="102921837">
    <w:abstractNumId w:val="7"/>
  </w:num>
  <w:num w:numId="6" w16cid:durableId="1727606878">
    <w:abstractNumId w:val="3"/>
  </w:num>
  <w:num w:numId="7" w16cid:durableId="1135023893">
    <w:abstractNumId w:val="2"/>
  </w:num>
  <w:num w:numId="8" w16cid:durableId="1635284170">
    <w:abstractNumId w:val="1"/>
  </w:num>
  <w:num w:numId="9" w16cid:durableId="725223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74106"/>
    <w:rsid w:val="0029639D"/>
    <w:rsid w:val="00326F90"/>
    <w:rsid w:val="00A40CA2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27AFBE77-412D-48E4-ABDD-5B246805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27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2024-03-02T20:15:00Z</dcterms:modified>
  <cp:category/>
</cp:coreProperties>
</file>